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eastAsia="Times New Roman" w:hAnsi="Times New Roman" w:cs="Times New Roman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sz w:val="28"/>
          <w:szCs w:val="28"/>
        </w:rPr>
        <w:t>2612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4270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июня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Управляющая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омпания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СургутСервис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</w:rPr>
        <w:t>Храмковой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Татьяне Юрьевне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 за содержание и ремонт жилого помещения, по оплате жилищно-коммунальных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Управляющая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омпания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СургутСервис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(ИНН 8602</w:t>
      </w:r>
      <w:r>
        <w:rPr>
          <w:rFonts w:ascii="Times New Roman" w:eastAsia="Times New Roman" w:hAnsi="Times New Roman" w:cs="Times New Roman"/>
          <w:sz w:val="28"/>
          <w:szCs w:val="28"/>
        </w:rPr>
        <w:t>306576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Храмковой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Татьяне Юрьевне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4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 за содержание и ремонт жилого помещения, по оплате жилищно-коммунальных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Храмковой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Управляющая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омпания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СургутСервис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по оплате жилищно-коммунальных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жилое помещение, расположенное по адресу: г. Сургут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Ленина д. 39 кв. 33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21377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1588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почтовые расходы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4 копейки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1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2612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16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4rplc-10">
    <w:name w:val="cat-PassportData grp-14 rplc-10"/>
    <w:basedOn w:val="DefaultParagraphFont"/>
  </w:style>
  <w:style w:type="character" w:customStyle="1" w:styleId="cat-ExternalSystemDefinedgrp-18rplc-11">
    <w:name w:val="cat-ExternalSystemDefined grp-18 rplc-11"/>
    <w:basedOn w:val="DefaultParagraphFont"/>
  </w:style>
  <w:style w:type="character" w:customStyle="1" w:styleId="cat-ExternalSystemDefinedgrp-19rplc-12">
    <w:name w:val="cat-ExternalSystemDefined grp-19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